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1.7.0.0 -->
  <w:body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b/>
          <w:bCs/>
          <w:rtl w:val="0"/>
        </w:rPr>
        <w:t>Kiemelt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projektek</w:t>
      </w:r>
      <w:r>
        <w:rPr>
          <w:b/>
          <w:bCs/>
          <w:rtl w:val="0"/>
        </w:rPr>
        <w:t xml:space="preserve">: </w:t>
      </w:r>
    </w:p>
    <w:p w:rsidR="00A77B3E">
      <w:pPr>
        <w:pageBreakBefore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160"/>
        </w:tabs>
        <w:bidi w:val="0"/>
        <w:spacing w:before="0" w:after="0" w:lineRule="auto"/>
        <w:ind w:left="2160" w:hanging="360"/>
      </w:pPr>
      <w:r>
        <w:rPr>
          <w:rtl w:val="0"/>
        </w:rPr>
        <w:t>Újak</w:t>
      </w:r>
      <w:r>
        <w:rPr>
          <w:rtl w:val="0"/>
        </w:rPr>
        <w:t xml:space="preserve"> </w:t>
      </w:r>
      <w:r>
        <w:rPr>
          <w:rtl w:val="0"/>
        </w:rPr>
        <w:t>bevonása</w:t>
      </w:r>
    </w:p>
    <w:p w:rsidR="00A77B3E">
      <w:pPr>
        <w:pageBreakBefore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160"/>
        </w:tabs>
        <w:bidi w:val="0"/>
        <w:spacing w:before="0" w:after="0" w:lineRule="auto"/>
        <w:ind w:left="2160" w:hanging="360"/>
      </w:pPr>
      <w:r>
        <w:rPr>
          <w:rtl w:val="0"/>
        </w:rPr>
        <w:t>Geográfus</w:t>
      </w:r>
      <w:r>
        <w:rPr>
          <w:rtl w:val="0"/>
        </w:rPr>
        <w:t xml:space="preserve"> </w:t>
      </w:r>
      <w:r>
        <w:rPr>
          <w:rtl w:val="0"/>
        </w:rPr>
        <w:t>Találkozó</w:t>
      </w:r>
      <w:r>
        <w:rPr>
          <w:rtl w:val="0"/>
        </w:rPr>
        <w:t xml:space="preserve"> 2013</w:t>
      </w:r>
    </w:p>
    <w:p w:rsidR="00A77B3E">
      <w:pPr>
        <w:pageBreakBefore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160"/>
        </w:tabs>
        <w:bidi w:val="0"/>
        <w:spacing w:before="0" w:after="0" w:lineRule="auto"/>
        <w:ind w:left="2160" w:hanging="360"/>
      </w:pPr>
      <w:r>
        <w:rPr>
          <w:rtl w:val="0"/>
        </w:rPr>
        <w:t>Utódképzés</w:t>
      </w:r>
    </w:p>
    <w:p w:rsidR="00A77B3E">
      <w:pPr>
        <w:pageBreakBefore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160"/>
        </w:tabs>
        <w:bidi w:val="0"/>
        <w:spacing w:before="0" w:after="0" w:lineRule="auto"/>
        <w:ind w:left="2160" w:hanging="360"/>
      </w:pPr>
      <w:r>
        <w:rPr>
          <w:rtl w:val="0"/>
        </w:rPr>
        <w:t>Tanári</w:t>
      </w:r>
      <w:r>
        <w:rPr>
          <w:rtl w:val="0"/>
        </w:rPr>
        <w:t xml:space="preserve"> </w:t>
      </w:r>
      <w:r>
        <w:rPr>
          <w:rtl w:val="0"/>
        </w:rPr>
        <w:t>szakirányosok</w:t>
      </w:r>
      <w:r>
        <w:rPr>
          <w:rtl w:val="0"/>
        </w:rPr>
        <w:t xml:space="preserve"> </w:t>
      </w:r>
      <w:r>
        <w:rPr>
          <w:rtl w:val="0"/>
        </w:rPr>
        <w:t>tantervi</w:t>
      </w:r>
      <w:r>
        <w:rPr>
          <w:rtl w:val="0"/>
        </w:rPr>
        <w:t xml:space="preserve"> </w:t>
      </w:r>
      <w:r>
        <w:rPr>
          <w:rtl w:val="0"/>
        </w:rPr>
        <w:t>hálójának</w:t>
      </w:r>
      <w:r>
        <w:rPr>
          <w:rtl w:val="0"/>
        </w:rPr>
        <w:t xml:space="preserve"> </w:t>
      </w:r>
      <w:r>
        <w:rPr>
          <w:rtl w:val="0"/>
        </w:rPr>
        <w:t>elkészítése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b/>
          <w:bCs/>
        </w:rPr>
      </w:pPr>
      <w:r>
        <w:rPr>
          <w:b/>
          <w:bCs/>
          <w:rtl w:val="0"/>
        </w:rPr>
        <w:t>Egyéb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projektek</w:t>
      </w:r>
      <w:r>
        <w:rPr>
          <w:b/>
          <w:bCs/>
          <w:rtl w:val="0"/>
        </w:rPr>
        <w:t xml:space="preserve">: </w:t>
      </w:r>
    </w:p>
    <w:p w:rsidR="00A77B3E">
      <w:pPr>
        <w:pageBreakBefore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160"/>
        </w:tabs>
        <w:bidi w:val="0"/>
        <w:spacing w:before="0" w:after="0" w:lineRule="auto"/>
        <w:ind w:left="2160" w:hanging="360"/>
      </w:pPr>
      <w:r>
        <w:rPr>
          <w:rtl w:val="0"/>
        </w:rPr>
        <w:t>Szakos</w:t>
      </w:r>
      <w:r>
        <w:rPr>
          <w:rtl w:val="0"/>
        </w:rPr>
        <w:t xml:space="preserve"> </w:t>
      </w:r>
      <w:r>
        <w:rPr>
          <w:rtl w:val="0"/>
        </w:rPr>
        <w:t>rendezvények</w:t>
      </w:r>
    </w:p>
    <w:p w:rsidR="00A77B3E">
      <w:pPr>
        <w:pageBreakBefore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160"/>
        </w:tabs>
        <w:bidi w:val="0"/>
        <w:spacing w:before="0" w:after="0" w:lineRule="auto"/>
        <w:ind w:left="2160" w:hanging="360"/>
      </w:pPr>
      <w:r>
        <w:rPr>
          <w:rtl w:val="0"/>
        </w:rPr>
        <w:t>Csapatépítés</w:t>
      </w:r>
    </w:p>
    <w:p w:rsidR="00A77B3E">
      <w:pPr>
        <w:pageBreakBefore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160"/>
        </w:tabs>
        <w:bidi w:val="0"/>
        <w:spacing w:before="0" w:after="0" w:lineRule="auto"/>
        <w:ind w:left="2160" w:hanging="360"/>
      </w:pPr>
      <w:r>
        <w:rPr>
          <w:rtl w:val="0"/>
        </w:rPr>
        <w:t>Korrepetálások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rPr>
          <w:i/>
          <w:iCs/>
        </w:rPr>
      </w:pPr>
      <w:r>
        <w:rPr>
          <w:i/>
          <w:iCs/>
          <w:rtl w:val="0"/>
        </w:rPr>
        <w:t>Újak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bevonása</w:t>
      </w:r>
      <w:r>
        <w:rPr>
          <w:i/>
          <w:iCs/>
          <w:rtl w:val="0"/>
        </w:rPr>
        <w:t xml:space="preserve">: </w:t>
      </w:r>
      <w:r>
        <w:rPr>
          <w:rtl w:val="0"/>
        </w:rPr>
        <w:t>Október</w:t>
      </w:r>
      <w:r>
        <w:rPr>
          <w:rtl w:val="0"/>
        </w:rPr>
        <w:t xml:space="preserve"> 2. - </w:t>
      </w:r>
      <w:r>
        <w:rPr>
          <w:rtl w:val="0"/>
        </w:rPr>
        <w:t>Közéleti</w:t>
      </w:r>
      <w:r>
        <w:rPr>
          <w:rtl w:val="0"/>
        </w:rPr>
        <w:t xml:space="preserve"> </w:t>
      </w:r>
      <w:r>
        <w:rPr>
          <w:rtl w:val="0"/>
        </w:rPr>
        <w:t>tájékoztató</w:t>
      </w:r>
      <w:r>
        <w:rPr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tl w:val="0"/>
        </w:rPr>
        <w:tab/>
        <w:tab/>
        <w:tab/>
        <w:t xml:space="preserve">   </w:t>
      </w:r>
      <w:r>
        <w:rPr>
          <w:rtl w:val="0"/>
        </w:rPr>
        <w:t>Október</w:t>
      </w:r>
      <w:r>
        <w:rPr>
          <w:rtl w:val="0"/>
        </w:rPr>
        <w:t xml:space="preserve"> 11. - </w:t>
      </w:r>
      <w:r>
        <w:rPr>
          <w:rtl w:val="0"/>
        </w:rPr>
        <w:t>Első</w:t>
      </w:r>
      <w:r>
        <w:rPr>
          <w:rtl w:val="0"/>
        </w:rPr>
        <w:t xml:space="preserve"> </w:t>
      </w:r>
      <w:r>
        <w:rPr>
          <w:rtl w:val="0"/>
        </w:rPr>
        <w:t>szacs</w:t>
      </w:r>
      <w:r>
        <w:rPr>
          <w:rtl w:val="0"/>
        </w:rPr>
        <w:t xml:space="preserve"> </w:t>
      </w:r>
      <w:r>
        <w:rPr>
          <w:rtl w:val="0"/>
        </w:rPr>
        <w:t>az</w:t>
      </w:r>
      <w:r>
        <w:rPr>
          <w:rtl w:val="0"/>
        </w:rPr>
        <w:t xml:space="preserve"> </w:t>
      </w:r>
      <w:r>
        <w:rPr>
          <w:rtl w:val="0"/>
        </w:rPr>
        <w:t>újakkal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tl w:val="0"/>
        </w:rPr>
        <w:tab/>
        <w:tab/>
        <w:tab/>
        <w:t xml:space="preserve">   </w:t>
      </w:r>
      <w:r>
        <w:rPr>
          <w:rtl w:val="0"/>
        </w:rPr>
        <w:t>December</w:t>
      </w:r>
      <w:r>
        <w:rPr>
          <w:rtl w:val="0"/>
        </w:rPr>
        <w:t xml:space="preserve">: </w:t>
      </w:r>
      <w:r>
        <w:rPr>
          <w:rtl w:val="0"/>
        </w:rPr>
        <w:t>Mentorság</w:t>
      </w:r>
      <w:r>
        <w:rPr>
          <w:rtl w:val="0"/>
        </w:rPr>
        <w:t xml:space="preserve"> </w:t>
      </w:r>
      <w:r>
        <w:rPr>
          <w:rtl w:val="0"/>
        </w:rPr>
        <w:t>promotálása</w:t>
      </w:r>
      <w:r>
        <w:rPr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tl w:val="0"/>
        </w:rPr>
        <w:tab/>
      </w:r>
      <w:r>
        <w:rPr>
          <w:i/>
          <w:iCs/>
          <w:rtl w:val="0"/>
        </w:rPr>
        <w:t>Geográfus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Találkozó</w:t>
      </w:r>
      <w:r>
        <w:rPr>
          <w:i/>
          <w:iCs/>
          <w:rtl w:val="0"/>
        </w:rPr>
        <w:t xml:space="preserve"> 2013:</w:t>
      </w:r>
      <w:r>
        <w:rPr>
          <w:rtl w:val="0"/>
        </w:rPr>
        <w:t xml:space="preserve"> </w:t>
      </w:r>
      <w:r>
        <w:rPr>
          <w:rtl w:val="0"/>
        </w:rPr>
        <w:t>Október</w:t>
      </w:r>
      <w:r>
        <w:rPr>
          <w:rtl w:val="0"/>
        </w:rPr>
        <w:t xml:space="preserve"> 11. -</w:t>
      </w:r>
      <w:r>
        <w:rPr>
          <w:rtl w:val="0"/>
        </w:rPr>
        <w:t>Projekt</w:t>
      </w:r>
      <w:r>
        <w:rPr>
          <w:rtl w:val="0"/>
        </w:rPr>
        <w:t xml:space="preserve"> </w:t>
      </w:r>
      <w:r>
        <w:rPr>
          <w:rtl w:val="0"/>
        </w:rPr>
        <w:t>indítás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1440" w:firstLine="720"/>
      </w:pPr>
      <w:r>
        <w:rPr>
          <w:rtl w:val="0"/>
        </w:rPr>
        <w:tab/>
        <w:t xml:space="preserve">         </w:t>
      </w:r>
      <w:r>
        <w:rPr>
          <w:rtl w:val="0"/>
        </w:rPr>
        <w:t>November</w:t>
      </w:r>
      <w:r>
        <w:rPr>
          <w:rtl w:val="0"/>
        </w:rPr>
        <w:t xml:space="preserve">: </w:t>
      </w:r>
      <w:r>
        <w:rPr>
          <w:rtl w:val="0"/>
        </w:rPr>
        <w:t>Program</w:t>
      </w:r>
      <w:r>
        <w:rPr>
          <w:rtl w:val="0"/>
        </w:rPr>
        <w:t xml:space="preserve"> </w:t>
      </w:r>
      <w:r>
        <w:rPr>
          <w:rtl w:val="0"/>
        </w:rPr>
        <w:t>véglegesítése</w:t>
      </w:r>
      <w:r>
        <w:rPr>
          <w:rtl w:val="0"/>
        </w:rPr>
        <w:t xml:space="preserve">, </w:t>
      </w:r>
      <w:r>
        <w:rPr>
          <w:rtl w:val="0"/>
        </w:rPr>
        <w:t>árajánlatok</w:t>
      </w:r>
      <w:r>
        <w:rPr>
          <w:rtl w:val="0"/>
        </w:rPr>
        <w:t xml:space="preserve"> </w:t>
      </w:r>
      <w:r>
        <w:rPr>
          <w:rtl w:val="0"/>
        </w:rPr>
        <w:t>kérése</w:t>
      </w:r>
      <w:r>
        <w:rPr>
          <w:rtl w:val="0"/>
        </w:rPr>
        <w:br/>
        <w:t xml:space="preserve">       </w:t>
        <w:tab/>
        <w:tab/>
        <w:t xml:space="preserve">         </w:t>
      </w:r>
      <w:r>
        <w:rPr>
          <w:rtl w:val="0"/>
        </w:rPr>
        <w:t>December</w:t>
      </w:r>
      <w:r>
        <w:rPr>
          <w:rtl w:val="0"/>
        </w:rPr>
        <w:t xml:space="preserve">: </w:t>
      </w:r>
      <w:r>
        <w:rPr>
          <w:rtl w:val="0"/>
        </w:rPr>
        <w:t>Sport</w:t>
      </w:r>
      <w:r>
        <w:rPr>
          <w:rtl w:val="0"/>
        </w:rPr>
        <w:t>-</w:t>
      </w:r>
      <w:r>
        <w:rPr>
          <w:rtl w:val="0"/>
        </w:rPr>
        <w:t>kultúrára</w:t>
      </w:r>
      <w:r>
        <w:rPr>
          <w:rtl w:val="0"/>
        </w:rPr>
        <w:t xml:space="preserve"> </w:t>
      </w:r>
      <w:r>
        <w:rPr>
          <w:rtl w:val="0"/>
        </w:rPr>
        <w:t>előkészítés</w:t>
      </w:r>
      <w:r>
        <w:rPr>
          <w:rtl w:val="0"/>
        </w:rPr>
        <w:t xml:space="preserve">, </w:t>
      </w:r>
      <w:r>
        <w:rPr>
          <w:rtl w:val="0"/>
        </w:rPr>
        <w:t>vidéki</w:t>
      </w:r>
      <w:r>
        <w:rPr>
          <w:rtl w:val="0"/>
        </w:rPr>
        <w:t xml:space="preserve"> </w:t>
      </w:r>
      <w:r>
        <w:rPr>
          <w:rtl w:val="0"/>
        </w:rPr>
        <w:t>egyetemek</w:t>
      </w:r>
      <w:r>
        <w:rPr>
          <w:rtl w:val="0"/>
        </w:rPr>
        <w:t xml:space="preserve"> </w:t>
      </w:r>
      <w:r>
        <w:rPr>
          <w:rtl w:val="0"/>
        </w:rPr>
        <w:t>megkeresése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right="-285"/>
      </w:pPr>
      <w:r>
        <w:rPr>
          <w:rtl w:val="0"/>
        </w:rPr>
        <w:tab/>
        <w:tab/>
        <w:tab/>
        <w:tab/>
        <w:t xml:space="preserve">         </w:t>
      </w:r>
      <w:r>
        <w:rPr>
          <w:rtl w:val="0"/>
        </w:rPr>
        <w:t>Január</w:t>
      </w:r>
      <w:r>
        <w:rPr>
          <w:rtl w:val="0"/>
        </w:rPr>
        <w:t xml:space="preserve">: </w:t>
      </w:r>
      <w:r>
        <w:rPr>
          <w:rtl w:val="0"/>
        </w:rPr>
        <w:t>Regisztráció</w:t>
      </w:r>
      <w:r>
        <w:rPr>
          <w:rtl w:val="0"/>
        </w:rPr>
        <w:t xml:space="preserve"> </w:t>
      </w:r>
      <w:r>
        <w:rPr>
          <w:rtl w:val="0"/>
        </w:rPr>
        <w:t>elindítása</w:t>
      </w:r>
      <w:r>
        <w:rPr>
          <w:rtl w:val="0"/>
        </w:rPr>
        <w:t xml:space="preserve">, </w:t>
      </w:r>
      <w:r>
        <w:rPr>
          <w:rtl w:val="0"/>
        </w:rPr>
        <w:t>kellékek</w:t>
      </w:r>
      <w:r>
        <w:rPr>
          <w:rtl w:val="0"/>
        </w:rPr>
        <w:t xml:space="preserve"> </w:t>
      </w:r>
      <w:r>
        <w:rPr>
          <w:rtl w:val="0"/>
        </w:rPr>
        <w:t>beszerzése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right="-285"/>
      </w:pPr>
      <w:r>
        <w:rPr>
          <w:rtl w:val="0"/>
        </w:rPr>
        <w:tab/>
        <w:tab/>
        <w:tab/>
        <w:tab/>
        <w:t xml:space="preserve">         </w:t>
      </w:r>
      <w:r>
        <w:rPr>
          <w:rtl w:val="0"/>
        </w:rPr>
        <w:t>Február</w:t>
      </w:r>
      <w:r>
        <w:rPr>
          <w:rtl w:val="0"/>
        </w:rPr>
        <w:t xml:space="preserve">: </w:t>
      </w:r>
      <w:r>
        <w:rPr>
          <w:rtl w:val="0"/>
        </w:rPr>
        <w:t>ELTE</w:t>
      </w:r>
      <w:r>
        <w:rPr>
          <w:rtl w:val="0"/>
        </w:rPr>
        <w:t>-</w:t>
      </w:r>
      <w:r>
        <w:rPr>
          <w:rtl w:val="0"/>
        </w:rPr>
        <w:t>s</w:t>
      </w:r>
      <w:r>
        <w:rPr>
          <w:rtl w:val="0"/>
        </w:rPr>
        <w:t xml:space="preserve"> </w:t>
      </w:r>
      <w:r>
        <w:rPr>
          <w:rtl w:val="0"/>
        </w:rPr>
        <w:t>promotálás</w:t>
      </w:r>
      <w:r>
        <w:rPr>
          <w:rtl w:val="0"/>
        </w:rPr>
        <w:t xml:space="preserve"> </w:t>
      </w:r>
      <w:r>
        <w:rPr>
          <w:rtl w:val="0"/>
        </w:rPr>
        <w:t>elindítása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right="-285"/>
      </w:pPr>
      <w:r>
        <w:rPr>
          <w:rtl w:val="0"/>
        </w:rPr>
        <w:tab/>
        <w:tab/>
        <w:tab/>
        <w:tab/>
        <w:t xml:space="preserve">         </w:t>
      </w:r>
      <w:r>
        <w:rPr>
          <w:rtl w:val="0"/>
        </w:rPr>
        <w:t>Március</w:t>
      </w:r>
      <w:r>
        <w:rPr>
          <w:rtl w:val="0"/>
        </w:rPr>
        <w:t xml:space="preserve">: </w:t>
      </w:r>
      <w:r>
        <w:rPr>
          <w:rtl w:val="0"/>
        </w:rPr>
        <w:t>Program</w:t>
      </w:r>
      <w:r>
        <w:rPr>
          <w:rtl w:val="0"/>
        </w:rPr>
        <w:t xml:space="preserve"> </w:t>
      </w:r>
      <w:r>
        <w:rPr>
          <w:rtl w:val="0"/>
        </w:rPr>
        <w:t>megrendezése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right="-285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right="-285"/>
      </w:pPr>
      <w:r>
        <w:rPr>
          <w:rtl w:val="0"/>
        </w:rPr>
        <w:tab/>
      </w:r>
      <w:r>
        <w:rPr>
          <w:i/>
          <w:iCs/>
          <w:rtl w:val="0"/>
        </w:rPr>
        <w:t>Utódképzés</w:t>
      </w:r>
      <w:r>
        <w:rPr>
          <w:i/>
          <w:iCs/>
          <w:rtl w:val="0"/>
        </w:rPr>
        <w:t>:</w:t>
      </w:r>
      <w:r>
        <w:rPr>
          <w:rtl w:val="0"/>
        </w:rPr>
        <w:t xml:space="preserve"> </w:t>
      </w:r>
      <w:r>
        <w:rPr>
          <w:rtl w:val="0"/>
        </w:rPr>
        <w:t>Október</w:t>
      </w:r>
      <w:r>
        <w:rPr>
          <w:rtl w:val="0"/>
        </w:rPr>
        <w:t xml:space="preserve"> 11. - </w:t>
      </w:r>
      <w:r>
        <w:rPr>
          <w:rtl w:val="0"/>
        </w:rPr>
        <w:t>Felhívás</w:t>
      </w:r>
      <w:r>
        <w:rPr>
          <w:rtl w:val="0"/>
        </w:rPr>
        <w:t xml:space="preserve"> </w:t>
      </w:r>
      <w:r>
        <w:rPr>
          <w:rtl w:val="0"/>
        </w:rPr>
        <w:t>a</w:t>
      </w:r>
      <w:r>
        <w:rPr>
          <w:rtl w:val="0"/>
        </w:rPr>
        <w:t xml:space="preserve"> “</w:t>
      </w:r>
      <w:r>
        <w:rPr>
          <w:rtl w:val="0"/>
        </w:rPr>
        <w:t>keringőre</w:t>
      </w:r>
      <w:r>
        <w:rPr>
          <w:rtl w:val="0"/>
        </w:rPr>
        <w:t>” :-)</w:t>
        <w:tab/>
        <w:br/>
        <w:tab/>
        <w:tab/>
        <w:t xml:space="preserve">         </w:t>
      </w:r>
      <w:r>
        <w:rPr>
          <w:rtl w:val="0"/>
        </w:rPr>
        <w:t>November</w:t>
      </w:r>
      <w:r>
        <w:rPr>
          <w:rtl w:val="0"/>
        </w:rPr>
        <w:t xml:space="preserve">: - 1. </w:t>
      </w:r>
      <w:r>
        <w:rPr>
          <w:rtl w:val="0"/>
        </w:rPr>
        <w:t>beszélgetés</w:t>
      </w:r>
      <w:r>
        <w:rPr>
          <w:rtl w:val="0"/>
        </w:rPr>
        <w:t xml:space="preserve"> </w:t>
      </w:r>
      <w:r>
        <w:rPr>
          <w:rtl w:val="0"/>
        </w:rPr>
        <w:t>a</w:t>
      </w:r>
      <w:r>
        <w:rPr>
          <w:rtl w:val="0"/>
        </w:rPr>
        <w:t xml:space="preserve"> </w:t>
      </w:r>
      <w:r>
        <w:rPr>
          <w:rtl w:val="0"/>
        </w:rPr>
        <w:t>jelentkező</w:t>
      </w:r>
      <w:r>
        <w:rPr>
          <w:rtl w:val="0"/>
        </w:rPr>
        <w:t>)</w:t>
      </w:r>
      <w:r>
        <w:rPr>
          <w:rtl w:val="0"/>
        </w:rPr>
        <w:t>kk</w:t>
      </w:r>
      <w:r>
        <w:rPr>
          <w:rtl w:val="0"/>
        </w:rPr>
        <w:t>)</w:t>
      </w:r>
      <w:r>
        <w:rPr>
          <w:rtl w:val="0"/>
        </w:rPr>
        <w:t>vel</w:t>
      </w:r>
      <w:r>
        <w:rPr>
          <w:rtl w:val="0"/>
        </w:rPr>
        <w:t xml:space="preserve">, </w:t>
      </w:r>
      <w:r>
        <w:rPr>
          <w:rtl w:val="0"/>
        </w:rPr>
        <w:t>tervekről</w:t>
      </w:r>
      <w:r>
        <w:rPr>
          <w:rtl w:val="0"/>
        </w:rPr>
        <w:t xml:space="preserve">, </w:t>
      </w:r>
      <w:r>
        <w:rPr>
          <w:rtl w:val="0"/>
        </w:rPr>
        <w:t>véleményekről</w:t>
      </w:r>
      <w:r>
        <w:rPr>
          <w:rtl w:val="0"/>
        </w:rPr>
        <w:t xml:space="preserve">, </w:t>
      </w:r>
      <w:r>
        <w:rPr>
          <w:rtl w:val="0"/>
        </w:rPr>
        <w:t>ötletekről</w:t>
      </w:r>
      <w:r>
        <w:rPr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right="-285"/>
      </w:pPr>
      <w:r>
        <w:rPr>
          <w:rtl w:val="0"/>
        </w:rPr>
        <w:tab/>
        <w:tab/>
        <w:t xml:space="preserve">         </w:t>
      </w:r>
      <w:r>
        <w:rPr>
          <w:rtl w:val="0"/>
        </w:rPr>
        <w:t>Február</w:t>
      </w:r>
      <w:r>
        <w:rPr>
          <w:rtl w:val="0"/>
        </w:rPr>
        <w:t xml:space="preserve">: - 2. </w:t>
      </w:r>
      <w:r>
        <w:rPr>
          <w:rtl w:val="0"/>
        </w:rPr>
        <w:t>beszélgetés</w:t>
      </w:r>
      <w:r>
        <w:rPr>
          <w:rtl w:val="0"/>
        </w:rPr>
        <w:t xml:space="preserve"> </w:t>
      </w:r>
      <w:r>
        <w:rPr>
          <w:rtl w:val="0"/>
        </w:rPr>
        <w:t>a</w:t>
      </w:r>
      <w:r>
        <w:rPr>
          <w:rtl w:val="0"/>
        </w:rPr>
        <w:t xml:space="preserve"> </w:t>
      </w:r>
      <w:r>
        <w:rPr>
          <w:rtl w:val="0"/>
        </w:rPr>
        <w:t>jelentkező</w:t>
      </w:r>
      <w:r>
        <w:rPr>
          <w:rtl w:val="0"/>
        </w:rPr>
        <w:t>(</w:t>
      </w:r>
      <w:r>
        <w:rPr>
          <w:rtl w:val="0"/>
        </w:rPr>
        <w:t>kk</w:t>
      </w:r>
      <w:r>
        <w:rPr>
          <w:rtl w:val="0"/>
        </w:rPr>
        <w:t>)</w:t>
      </w:r>
      <w:r>
        <w:rPr>
          <w:rtl w:val="0"/>
        </w:rPr>
        <w:t>vel</w:t>
      </w:r>
      <w:r>
        <w:rPr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right="-285"/>
      </w:pPr>
      <w:r>
        <w:rPr>
          <w:rtl w:val="0"/>
        </w:rPr>
        <w:tab/>
        <w:tab/>
        <w:t xml:space="preserve">         </w:t>
      </w:r>
      <w:r>
        <w:rPr>
          <w:rtl w:val="0"/>
        </w:rPr>
        <w:t>Április</w:t>
      </w:r>
      <w:r>
        <w:rPr>
          <w:rtl w:val="0"/>
        </w:rPr>
        <w:t xml:space="preserve">: - 3. </w:t>
      </w:r>
      <w:r>
        <w:rPr>
          <w:rtl w:val="0"/>
        </w:rPr>
        <w:t>beszélgetés</w:t>
      </w:r>
      <w:r>
        <w:rPr>
          <w:rtl w:val="0"/>
        </w:rPr>
        <w:t xml:space="preserve"> </w:t>
      </w:r>
      <w:r>
        <w:rPr>
          <w:rtl w:val="0"/>
        </w:rPr>
        <w:t>a</w:t>
      </w:r>
      <w:r>
        <w:rPr>
          <w:rtl w:val="0"/>
        </w:rPr>
        <w:t xml:space="preserve"> </w:t>
      </w:r>
      <w:r>
        <w:rPr>
          <w:rtl w:val="0"/>
        </w:rPr>
        <w:t>jelentkező</w:t>
      </w:r>
      <w:r>
        <w:rPr>
          <w:rtl w:val="0"/>
        </w:rPr>
        <w:t>(</w:t>
      </w:r>
      <w:r>
        <w:rPr>
          <w:rtl w:val="0"/>
        </w:rPr>
        <w:t>kk</w:t>
      </w:r>
      <w:r>
        <w:rPr>
          <w:rtl w:val="0"/>
        </w:rPr>
        <w:t>)</w:t>
      </w:r>
      <w:r>
        <w:rPr>
          <w:rtl w:val="0"/>
        </w:rPr>
        <w:t>vel</w:t>
      </w:r>
      <w:r>
        <w:rPr>
          <w:rtl w:val="0"/>
        </w:rPr>
        <w:t xml:space="preserve">. </w:t>
      </w:r>
      <w:r>
        <w:rPr>
          <w:rtl w:val="0"/>
        </w:rPr>
        <w:t>Első</w:t>
      </w:r>
      <w:r>
        <w:rPr>
          <w:rtl w:val="0"/>
        </w:rPr>
        <w:t xml:space="preserve"> </w:t>
      </w:r>
      <w:r>
        <w:rPr>
          <w:rtl w:val="0"/>
        </w:rPr>
        <w:t>pályázattervek</w:t>
      </w:r>
      <w:r>
        <w:rPr>
          <w:rtl w:val="0"/>
        </w:rPr>
        <w:t xml:space="preserve"> </w:t>
      </w:r>
      <w:r>
        <w:rPr>
          <w:rtl w:val="0"/>
        </w:rPr>
        <w:t>bemutatása</w:t>
      </w:r>
      <w:r>
        <w:rPr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1440" w:right="-285" w:firstLine="0"/>
      </w:pPr>
      <w:r>
        <w:rPr>
          <w:rtl w:val="0"/>
        </w:rPr>
        <w:t xml:space="preserve">         </w:t>
      </w:r>
      <w:r>
        <w:rPr>
          <w:rtl w:val="0"/>
        </w:rPr>
        <w:t>Május</w:t>
      </w:r>
      <w:r>
        <w:rPr>
          <w:rtl w:val="0"/>
        </w:rPr>
        <w:t xml:space="preserve">: </w:t>
      </w:r>
      <w:r>
        <w:rPr>
          <w:rtl w:val="0"/>
        </w:rPr>
        <w:t>Bemutatkozás</w:t>
      </w:r>
      <w:r>
        <w:rPr>
          <w:rtl w:val="0"/>
        </w:rPr>
        <w:t xml:space="preserve"> </w:t>
      </w:r>
      <w:r>
        <w:rPr>
          <w:rtl w:val="0"/>
        </w:rPr>
        <w:t>a</w:t>
      </w:r>
      <w:r>
        <w:rPr>
          <w:rtl w:val="0"/>
        </w:rPr>
        <w:t xml:space="preserve"> </w:t>
      </w:r>
      <w:r>
        <w:rPr>
          <w:rtl w:val="0"/>
        </w:rPr>
        <w:t>Szacsnak</w:t>
      </w:r>
      <w:r>
        <w:rPr>
          <w:rtl w:val="0"/>
        </w:rPr>
        <w:t xml:space="preserve">, </w:t>
      </w:r>
      <w:r>
        <w:rPr>
          <w:rtl w:val="0"/>
        </w:rPr>
        <w:t>ötletek</w:t>
      </w:r>
      <w:r>
        <w:rPr>
          <w:rtl w:val="0"/>
        </w:rPr>
        <w:t xml:space="preserve">, </w:t>
      </w:r>
      <w:r>
        <w:rPr>
          <w:rtl w:val="0"/>
        </w:rPr>
        <w:t>tervek</w:t>
      </w:r>
      <w:r>
        <w:rPr>
          <w:rtl w:val="0"/>
        </w:rPr>
        <w:t xml:space="preserve"> </w:t>
      </w:r>
      <w:r>
        <w:rPr>
          <w:rtl w:val="0"/>
        </w:rPr>
        <w:t>ismertetése</w:t>
      </w:r>
      <w:r>
        <w:rPr>
          <w:rtl w:val="0"/>
        </w:rPr>
        <w:t>.</w:t>
        <w:tab/>
        <w:tab/>
        <w:t xml:space="preserve">       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1440" w:right="-285" w:firstLine="0"/>
      </w:pPr>
      <w:r>
        <w:rPr>
          <w:rtl w:val="0"/>
        </w:rPr>
        <w:t xml:space="preserve">         </w:t>
      </w:r>
      <w:r>
        <w:rPr>
          <w:rtl w:val="0"/>
        </w:rPr>
        <w:t>Július</w:t>
      </w:r>
      <w:r>
        <w:rPr>
          <w:rtl w:val="0"/>
        </w:rPr>
        <w:t xml:space="preserve">: </w:t>
      </w:r>
      <w:r>
        <w:rPr>
          <w:rtl w:val="0"/>
        </w:rPr>
        <w:t>Szacs</w:t>
      </w:r>
      <w:r>
        <w:rPr>
          <w:rtl w:val="0"/>
        </w:rPr>
        <w:t xml:space="preserve"> </w:t>
      </w:r>
      <w:r>
        <w:rPr>
          <w:rtl w:val="0"/>
        </w:rPr>
        <w:t>szimpátia</w:t>
      </w:r>
      <w:r>
        <w:rPr>
          <w:rtl w:val="0"/>
        </w:rPr>
        <w:t xml:space="preserve"> </w:t>
      </w:r>
      <w:r>
        <w:rPr>
          <w:rtl w:val="0"/>
        </w:rPr>
        <w:t>szavazás</w:t>
      </w:r>
      <w:r>
        <w:rPr>
          <w:rtl w:val="0"/>
        </w:rPr>
        <w:t xml:space="preserve"> </w:t>
      </w:r>
      <w:r>
        <w:rPr>
          <w:rtl w:val="0"/>
        </w:rPr>
        <w:t>a</w:t>
      </w:r>
      <w:r>
        <w:rPr>
          <w:rtl w:val="0"/>
        </w:rPr>
        <w:t xml:space="preserve"> </w:t>
      </w:r>
      <w:r>
        <w:rPr>
          <w:rtl w:val="0"/>
        </w:rPr>
        <w:t>jelentkező</w:t>
      </w:r>
      <w:r>
        <w:rPr>
          <w:rtl w:val="0"/>
        </w:rPr>
        <w:t>(</w:t>
      </w:r>
      <w:r>
        <w:rPr>
          <w:rtl w:val="0"/>
        </w:rPr>
        <w:t>k</w:t>
      </w:r>
      <w:r>
        <w:rPr>
          <w:rtl w:val="0"/>
        </w:rPr>
        <w:t>)</w:t>
      </w:r>
      <w:r>
        <w:rPr>
          <w:rtl w:val="0"/>
        </w:rPr>
        <w:t>ről</w:t>
      </w:r>
      <w:r>
        <w:rPr>
          <w:rtl w:val="0"/>
        </w:rPr>
        <w:t xml:space="preserve">, </w:t>
      </w:r>
      <w:r>
        <w:rPr>
          <w:rtl w:val="0"/>
        </w:rPr>
        <w:t>SzaB</w:t>
      </w:r>
      <w:r>
        <w:rPr>
          <w:rtl w:val="0"/>
        </w:rPr>
        <w:t xml:space="preserve"> </w:t>
      </w:r>
      <w:r>
        <w:rPr>
          <w:rtl w:val="0"/>
        </w:rPr>
        <w:t>szavazás</w:t>
      </w:r>
      <w:r>
        <w:rPr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1440" w:right="-285" w:firstLine="0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0" w:right="-285" w:firstLine="0"/>
      </w:pPr>
      <w:r>
        <w:rPr>
          <w:rtl w:val="0"/>
        </w:rPr>
        <w:tab/>
      </w:r>
      <w:r>
        <w:rPr>
          <w:i/>
          <w:iCs/>
          <w:rtl w:val="0"/>
        </w:rPr>
        <w:t>Tanári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minoros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tantervek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elkészítése</w:t>
      </w:r>
      <w:r>
        <w:rPr>
          <w:i/>
          <w:iCs/>
          <w:rtl w:val="0"/>
        </w:rPr>
        <w:t>:</w:t>
      </w:r>
      <w:r>
        <w:rPr>
          <w:rtl w:val="0"/>
        </w:rPr>
        <w:t xml:space="preserve"> </w:t>
      </w:r>
      <w:r>
        <w:rPr>
          <w:rtl w:val="0"/>
        </w:rPr>
        <w:t>Október</w:t>
      </w:r>
      <w:r>
        <w:rPr>
          <w:rtl w:val="0"/>
        </w:rPr>
        <w:t xml:space="preserve">: </w:t>
      </w:r>
      <w:r>
        <w:rPr>
          <w:rtl w:val="0"/>
        </w:rPr>
        <w:t>Felelős</w:t>
      </w:r>
      <w:r>
        <w:rPr>
          <w:rtl w:val="0"/>
        </w:rPr>
        <w:t xml:space="preserve"> </w:t>
      </w:r>
      <w:r>
        <w:rPr>
          <w:rtl w:val="0"/>
        </w:rPr>
        <w:t>kinevezése</w:t>
      </w:r>
      <w:r>
        <w:rPr>
          <w:rtl w:val="0"/>
        </w:rPr>
        <w:t xml:space="preserve">, </w:t>
      </w:r>
      <w:r>
        <w:rPr>
          <w:rtl w:val="0"/>
        </w:rPr>
        <w:t>elkészülte</w:t>
      </w:r>
      <w:r>
        <w:rPr>
          <w:rtl w:val="0"/>
        </w:rPr>
        <w:t xml:space="preserve"> </w:t>
      </w:r>
      <w:r>
        <w:rPr>
          <w:rtl w:val="0"/>
        </w:rPr>
        <w:t>februárig</w:t>
      </w:r>
      <w:r>
        <w:rPr>
          <w:rtl w:val="0"/>
        </w:rPr>
        <w:t xml:space="preserve"> </w:t>
      </w:r>
      <w:r>
        <w:rPr>
          <w:rtl w:val="0"/>
        </w:rPr>
        <w:t>mindenképp</w:t>
      </w:r>
      <w:r>
        <w:rPr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0" w:right="-285" w:firstLine="0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0" w:right="-285" w:firstLine="0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0" w:right="-285" w:firstLine="0"/>
      </w:pPr>
      <w:r>
        <w:rPr>
          <w:rtl w:val="0"/>
        </w:rPr>
        <w:tab/>
      </w:r>
      <w:r>
        <w:rPr>
          <w:i/>
          <w:iCs/>
          <w:rtl w:val="0"/>
        </w:rPr>
        <w:t>Szakos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rendezvények</w:t>
      </w:r>
      <w:r>
        <w:rPr>
          <w:i/>
          <w:iCs/>
          <w:rtl w:val="0"/>
        </w:rPr>
        <w:t>:</w:t>
      </w:r>
      <w:r>
        <w:rPr>
          <w:rtl w:val="0"/>
        </w:rPr>
        <w:t xml:space="preserve"> </w:t>
      </w:r>
      <w:r>
        <w:rPr>
          <w:rtl w:val="0"/>
        </w:rPr>
        <w:t>IV</w:t>
      </w:r>
      <w:r>
        <w:rPr>
          <w:rtl w:val="0"/>
        </w:rPr>
        <w:t xml:space="preserve">. </w:t>
      </w:r>
      <w:r>
        <w:rPr>
          <w:rtl w:val="0"/>
        </w:rPr>
        <w:t>Földes</w:t>
      </w:r>
      <w:r>
        <w:rPr>
          <w:rtl w:val="0"/>
        </w:rPr>
        <w:t>-</w:t>
      </w:r>
      <w:r>
        <w:rPr>
          <w:rtl w:val="0"/>
        </w:rPr>
        <w:t>Kémiás</w:t>
      </w:r>
      <w:r>
        <w:rPr>
          <w:rtl w:val="0"/>
        </w:rPr>
        <w:t xml:space="preserve"> </w:t>
      </w:r>
      <w:r>
        <w:rPr>
          <w:rtl w:val="0"/>
        </w:rPr>
        <w:t>Halloween</w:t>
      </w:r>
      <w:r>
        <w:rPr>
          <w:rtl w:val="0"/>
        </w:rPr>
        <w:t xml:space="preserve"> - </w:t>
      </w:r>
      <w:r>
        <w:rPr>
          <w:rtl w:val="0"/>
        </w:rPr>
        <w:t>november</w:t>
      </w:r>
      <w:r>
        <w:rPr>
          <w:rtl w:val="0"/>
        </w:rPr>
        <w:t xml:space="preserve"> 15. - </w:t>
      </w:r>
      <w:r>
        <w:rPr>
          <w:rtl w:val="0"/>
        </w:rPr>
        <w:t>szervezés</w:t>
      </w:r>
      <w:r>
        <w:rPr>
          <w:rtl w:val="0"/>
        </w:rPr>
        <w:t xml:space="preserve"> </w:t>
      </w:r>
      <w:r>
        <w:rPr>
          <w:rtl w:val="0"/>
        </w:rPr>
        <w:t>elkezdése</w:t>
      </w:r>
      <w:r>
        <w:rPr>
          <w:rtl w:val="0"/>
        </w:rPr>
        <w:t xml:space="preserve"> </w:t>
      </w:r>
      <w:r>
        <w:rPr>
          <w:rtl w:val="0"/>
        </w:rPr>
        <w:t>október</w:t>
      </w:r>
      <w:r>
        <w:rPr>
          <w:rtl w:val="0"/>
        </w:rPr>
        <w:t xml:space="preserve"> </w:t>
      </w:r>
      <w:r>
        <w:rPr>
          <w:rtl w:val="0"/>
        </w:rPr>
        <w:t>elején</w:t>
      </w:r>
      <w:r>
        <w:rPr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0" w:right="-285" w:firstLine="0"/>
      </w:pPr>
      <w:r>
        <w:rPr>
          <w:rtl w:val="0"/>
        </w:rPr>
        <w:tab/>
        <w:tab/>
        <w:tab/>
        <w:tab/>
        <w:t xml:space="preserve">  </w:t>
      </w:r>
      <w:r>
        <w:rPr>
          <w:rtl w:val="0"/>
        </w:rPr>
        <w:t>I</w:t>
      </w:r>
      <w:r>
        <w:rPr>
          <w:rtl w:val="0"/>
        </w:rPr>
        <w:t xml:space="preserve">. </w:t>
      </w:r>
      <w:r>
        <w:rPr>
          <w:rtl w:val="0"/>
        </w:rPr>
        <w:t>Geometria</w:t>
      </w:r>
      <w:r>
        <w:rPr>
          <w:rtl w:val="0"/>
        </w:rPr>
        <w:t xml:space="preserve"> (</w:t>
      </w:r>
      <w:r>
        <w:rPr>
          <w:rtl w:val="0"/>
        </w:rPr>
        <w:t>Földes</w:t>
      </w:r>
      <w:r>
        <w:rPr>
          <w:rtl w:val="0"/>
        </w:rPr>
        <w:t>-</w:t>
      </w:r>
      <w:r>
        <w:rPr>
          <w:rtl w:val="0"/>
        </w:rPr>
        <w:t>Matek</w:t>
      </w:r>
      <w:r>
        <w:rPr>
          <w:rtl w:val="0"/>
        </w:rPr>
        <w:t xml:space="preserve">) - </w:t>
      </w:r>
      <w:r>
        <w:rPr>
          <w:rtl w:val="0"/>
        </w:rPr>
        <w:t>november</w:t>
      </w:r>
      <w:r>
        <w:rPr>
          <w:rtl w:val="0"/>
        </w:rPr>
        <w:t xml:space="preserve"> 29. - </w:t>
      </w:r>
      <w:r>
        <w:rPr>
          <w:rtl w:val="0"/>
        </w:rPr>
        <w:t>szervezés</w:t>
      </w:r>
      <w:r>
        <w:rPr>
          <w:rtl w:val="0"/>
        </w:rPr>
        <w:t xml:space="preserve"> </w:t>
      </w:r>
      <w:r>
        <w:rPr>
          <w:rtl w:val="0"/>
        </w:rPr>
        <w:t>elkezdése</w:t>
      </w:r>
      <w:r>
        <w:rPr>
          <w:rtl w:val="0"/>
        </w:rPr>
        <w:t xml:space="preserve"> </w:t>
      </w:r>
      <w:r>
        <w:rPr>
          <w:rtl w:val="0"/>
        </w:rPr>
        <w:t>október</w:t>
      </w:r>
      <w:r>
        <w:rPr>
          <w:rtl w:val="0"/>
        </w:rPr>
        <w:t xml:space="preserve"> </w:t>
      </w:r>
      <w:r>
        <w:rPr>
          <w:rtl w:val="0"/>
        </w:rPr>
        <w:t>elején</w:t>
      </w:r>
      <w:r>
        <w:rPr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2880" w:right="-285" w:firstLine="0"/>
      </w:pPr>
      <w:r>
        <w:rPr>
          <w:rtl w:val="0"/>
        </w:rPr>
        <w:t>Geomikulás</w:t>
      </w:r>
      <w:r>
        <w:rPr>
          <w:rtl w:val="0"/>
        </w:rPr>
        <w:t xml:space="preserve"> - </w:t>
      </w:r>
      <w:r>
        <w:rPr>
          <w:rtl w:val="0"/>
        </w:rPr>
        <w:t>szervezés</w:t>
      </w:r>
      <w:r>
        <w:rPr>
          <w:rtl w:val="0"/>
        </w:rPr>
        <w:t xml:space="preserve"> </w:t>
      </w:r>
      <w:r>
        <w:rPr>
          <w:rtl w:val="0"/>
        </w:rPr>
        <w:t>elkezdése</w:t>
      </w:r>
      <w:r>
        <w:rPr>
          <w:rtl w:val="0"/>
        </w:rPr>
        <w:t xml:space="preserve"> </w:t>
      </w:r>
      <w:r>
        <w:rPr>
          <w:rtl w:val="0"/>
        </w:rPr>
        <w:t>november</w:t>
      </w:r>
      <w:r>
        <w:rPr>
          <w:rtl w:val="0"/>
        </w:rPr>
        <w:t xml:space="preserve"> </w:t>
      </w:r>
      <w:r>
        <w:rPr>
          <w:rtl w:val="0"/>
        </w:rPr>
        <w:t>közepén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2880" w:right="-285" w:firstLine="0"/>
      </w:pPr>
      <w:r>
        <w:rPr>
          <w:rtl w:val="0"/>
        </w:rPr>
        <w:t>Földes</w:t>
      </w:r>
      <w:r>
        <w:rPr>
          <w:rtl w:val="0"/>
        </w:rPr>
        <w:t xml:space="preserve"> </w:t>
      </w:r>
      <w:r>
        <w:rPr>
          <w:rtl w:val="0"/>
        </w:rPr>
        <w:t>Felező</w:t>
      </w:r>
      <w:r>
        <w:rPr>
          <w:rtl w:val="0"/>
        </w:rPr>
        <w:t xml:space="preserve"> - </w:t>
      </w:r>
      <w:r>
        <w:rPr>
          <w:rtl w:val="0"/>
        </w:rPr>
        <w:t>szervezés</w:t>
      </w:r>
      <w:r>
        <w:rPr>
          <w:rtl w:val="0"/>
        </w:rPr>
        <w:t xml:space="preserve"> </w:t>
      </w:r>
      <w:r>
        <w:rPr>
          <w:rtl w:val="0"/>
        </w:rPr>
        <w:t>elkezdése</w:t>
      </w:r>
      <w:r>
        <w:rPr>
          <w:rtl w:val="0"/>
        </w:rPr>
        <w:t xml:space="preserve"> </w:t>
      </w:r>
      <w:r>
        <w:rPr>
          <w:rtl w:val="0"/>
        </w:rPr>
        <w:t>február</w:t>
      </w:r>
      <w:r>
        <w:rPr>
          <w:rtl w:val="0"/>
        </w:rPr>
        <w:t xml:space="preserve"> </w:t>
      </w:r>
      <w:r>
        <w:rPr>
          <w:rtl w:val="0"/>
        </w:rPr>
        <w:t>elején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2880" w:right="-285" w:firstLine="0"/>
      </w:pPr>
      <w:r>
        <w:rPr>
          <w:rtl w:val="0"/>
        </w:rPr>
        <w:t>Geosátor</w:t>
      </w:r>
      <w:r>
        <w:rPr>
          <w:rtl w:val="0"/>
        </w:rPr>
        <w:t xml:space="preserve"> - </w:t>
      </w:r>
      <w:r>
        <w:rPr>
          <w:rtl w:val="0"/>
        </w:rPr>
        <w:t>szervezés</w:t>
      </w:r>
      <w:r>
        <w:rPr>
          <w:rtl w:val="0"/>
        </w:rPr>
        <w:t xml:space="preserve"> </w:t>
      </w:r>
      <w:r>
        <w:rPr>
          <w:rtl w:val="0"/>
        </w:rPr>
        <w:t>elkezdése</w:t>
      </w:r>
      <w:r>
        <w:rPr>
          <w:rtl w:val="0"/>
        </w:rPr>
        <w:t xml:space="preserve"> </w:t>
      </w:r>
      <w:r>
        <w:rPr>
          <w:rtl w:val="0"/>
        </w:rPr>
        <w:t>április</w:t>
      </w:r>
      <w:r>
        <w:rPr>
          <w:rtl w:val="0"/>
        </w:rPr>
        <w:t xml:space="preserve"> </w:t>
      </w:r>
      <w:r>
        <w:rPr>
          <w:rtl w:val="0"/>
        </w:rPr>
        <w:t>elején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2880" w:right="-285" w:firstLine="0"/>
      </w:pPr>
      <w:r>
        <w:rPr>
          <w:rtl w:val="0"/>
        </w:rPr>
        <w:t>Földrajzos</w:t>
      </w:r>
      <w:r>
        <w:rPr>
          <w:rtl w:val="0"/>
        </w:rPr>
        <w:t xml:space="preserve"> </w:t>
      </w:r>
      <w:r>
        <w:rPr>
          <w:rtl w:val="0"/>
        </w:rPr>
        <w:t>Nap</w:t>
      </w:r>
      <w:r>
        <w:rPr>
          <w:rtl w:val="0"/>
        </w:rPr>
        <w:t xml:space="preserve"> - </w:t>
      </w:r>
      <w:r>
        <w:rPr>
          <w:rtl w:val="0"/>
        </w:rPr>
        <w:t>szervezés</w:t>
      </w:r>
      <w:r>
        <w:rPr>
          <w:rtl w:val="0"/>
        </w:rPr>
        <w:t xml:space="preserve"> </w:t>
      </w:r>
      <w:r>
        <w:rPr>
          <w:rtl w:val="0"/>
        </w:rPr>
        <w:t>elkezdése</w:t>
      </w:r>
      <w:r>
        <w:rPr>
          <w:rtl w:val="0"/>
        </w:rPr>
        <w:t xml:space="preserve"> </w:t>
      </w:r>
      <w:r>
        <w:rPr>
          <w:rtl w:val="0"/>
        </w:rPr>
        <w:t>április</w:t>
      </w:r>
      <w:r>
        <w:rPr>
          <w:rtl w:val="0"/>
        </w:rPr>
        <w:t xml:space="preserve"> </w:t>
      </w:r>
      <w:r>
        <w:rPr>
          <w:rtl w:val="0"/>
        </w:rPr>
        <w:t>közepén</w:t>
      </w:r>
      <w:r>
        <w:rPr>
          <w:rtl w:val="0"/>
        </w:rPr>
        <w:t xml:space="preserve"> </w:t>
      </w:r>
      <w:r>
        <w:rPr>
          <w:rtl w:val="0"/>
        </w:rPr>
        <w:t>a</w:t>
      </w:r>
      <w:r>
        <w:rPr>
          <w:rtl w:val="0"/>
        </w:rPr>
        <w:t xml:space="preserve"> </w:t>
      </w:r>
      <w:r>
        <w:rPr>
          <w:rtl w:val="0"/>
        </w:rPr>
        <w:t>Földrajzos</w:t>
      </w:r>
      <w:r>
        <w:rPr>
          <w:rtl w:val="0"/>
        </w:rPr>
        <w:t xml:space="preserve"> </w:t>
      </w:r>
      <w:r>
        <w:rPr>
          <w:rtl w:val="0"/>
        </w:rPr>
        <w:t>Klubbal</w:t>
      </w:r>
      <w:r>
        <w:rPr>
          <w:rtl w:val="0"/>
        </w:rPr>
        <w:t xml:space="preserve"> </w:t>
      </w:r>
      <w:r>
        <w:rPr>
          <w:rtl w:val="0"/>
        </w:rPr>
        <w:t>karöltve</w:t>
      </w:r>
      <w:r>
        <w:rPr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2880" w:right="-285" w:firstLine="0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720" w:right="-285" w:firstLine="720"/>
        <w:rPr>
          <w:i/>
          <w:iCs/>
        </w:rPr>
      </w:pPr>
      <w:r>
        <w:rPr>
          <w:i/>
          <w:iCs/>
          <w:rtl w:val="0"/>
        </w:rPr>
        <w:t>Csapatépítés</w:t>
      </w:r>
      <w:r>
        <w:rPr>
          <w:i/>
          <w:iCs/>
          <w:rtl w:val="0"/>
        </w:rPr>
        <w:t>:</w:t>
      </w:r>
      <w:r>
        <w:rPr>
          <w:rtl w:val="0"/>
        </w:rPr>
        <w:t xml:space="preserve">  </w:t>
      </w:r>
      <w:r>
        <w:rPr>
          <w:rtl w:val="0"/>
        </w:rPr>
        <w:t>Félévente</w:t>
      </w:r>
      <w:r>
        <w:rPr>
          <w:rtl w:val="0"/>
        </w:rPr>
        <w:t xml:space="preserve"> 2 </w:t>
      </w:r>
      <w:r>
        <w:rPr>
          <w:rtl w:val="0"/>
        </w:rPr>
        <w:t>csapatépítés</w:t>
      </w:r>
      <w:r>
        <w:rPr>
          <w:rtl w:val="0"/>
        </w:rPr>
        <w:t xml:space="preserve"> </w:t>
      </w:r>
      <w:r>
        <w:rPr>
          <w:rtl w:val="0"/>
        </w:rPr>
        <w:t>lenne</w:t>
      </w:r>
      <w:r>
        <w:rPr>
          <w:rtl w:val="0"/>
        </w:rPr>
        <w:t xml:space="preserve"> </w:t>
      </w:r>
      <w:r>
        <w:rPr>
          <w:rtl w:val="0"/>
        </w:rPr>
        <w:t>javasolt</w:t>
      </w:r>
      <w:r>
        <w:rPr>
          <w:rtl w:val="0"/>
        </w:rPr>
        <w:t xml:space="preserve">. </w:t>
      </w:r>
      <w:r>
        <w:rPr>
          <w:rtl w:val="0"/>
        </w:rPr>
        <w:t>Őszi</w:t>
      </w:r>
      <w:r>
        <w:rPr>
          <w:rtl w:val="0"/>
        </w:rPr>
        <w:t xml:space="preserve"> </w:t>
      </w:r>
      <w:r>
        <w:rPr>
          <w:rtl w:val="0"/>
        </w:rPr>
        <w:t>félévben</w:t>
      </w:r>
      <w:r>
        <w:rPr>
          <w:rtl w:val="0"/>
        </w:rPr>
        <w:t xml:space="preserve"> </w:t>
      </w:r>
      <w:r>
        <w:rPr>
          <w:rtl w:val="0"/>
        </w:rPr>
        <w:t>októberben</w:t>
      </w:r>
      <w:r>
        <w:rPr>
          <w:rtl w:val="0"/>
        </w:rPr>
        <w:t xml:space="preserve">, </w:t>
      </w:r>
      <w:r>
        <w:rPr>
          <w:rtl w:val="0"/>
        </w:rPr>
        <w:t>valamint</w:t>
      </w:r>
      <w:r>
        <w:rPr>
          <w:rtl w:val="0"/>
        </w:rPr>
        <w:t xml:space="preserve"> </w:t>
      </w:r>
      <w:r>
        <w:rPr>
          <w:rtl w:val="0"/>
        </w:rPr>
        <w:t>decemberben</w:t>
      </w:r>
      <w:r>
        <w:rPr>
          <w:rtl w:val="0"/>
        </w:rPr>
        <w:t xml:space="preserve">, </w:t>
      </w:r>
      <w:r>
        <w:rPr>
          <w:rtl w:val="0"/>
        </w:rPr>
        <w:t>tavasszal</w:t>
      </w:r>
      <w:r>
        <w:rPr>
          <w:rtl w:val="0"/>
        </w:rPr>
        <w:t xml:space="preserve"> </w:t>
      </w:r>
      <w:r>
        <w:rPr>
          <w:rtl w:val="0"/>
        </w:rPr>
        <w:t>márciusban</w:t>
      </w:r>
      <w:r>
        <w:rPr>
          <w:rtl w:val="0"/>
        </w:rPr>
        <w:t xml:space="preserve"> </w:t>
      </w:r>
      <w:r>
        <w:rPr>
          <w:rtl w:val="0"/>
        </w:rPr>
        <w:t>és</w:t>
      </w:r>
      <w:r>
        <w:rPr>
          <w:rtl w:val="0"/>
        </w:rPr>
        <w:t xml:space="preserve"> </w:t>
      </w:r>
      <w:r>
        <w:rPr>
          <w:rtl w:val="0"/>
        </w:rPr>
        <w:t>májusban</w:t>
      </w:r>
      <w:r>
        <w:rPr>
          <w:rtl w:val="0"/>
        </w:rPr>
        <w:t xml:space="preserve">. </w:t>
      </w:r>
      <w:r>
        <w:rPr>
          <w:rtl w:val="0"/>
        </w:rPr>
        <w:t>Ezek</w:t>
      </w:r>
      <w:r>
        <w:rPr>
          <w:rtl w:val="0"/>
        </w:rPr>
        <w:t xml:space="preserve"> </w:t>
      </w:r>
      <w:r>
        <w:rPr>
          <w:rtl w:val="0"/>
        </w:rPr>
        <w:t>lehetnek</w:t>
      </w:r>
      <w:r>
        <w:rPr>
          <w:rtl w:val="0"/>
        </w:rPr>
        <w:t xml:space="preserve"> </w:t>
      </w:r>
      <w:r>
        <w:rPr>
          <w:rtl w:val="0"/>
        </w:rPr>
        <w:t>valamilyen</w:t>
      </w:r>
      <w:r>
        <w:rPr>
          <w:rtl w:val="0"/>
        </w:rPr>
        <w:t xml:space="preserve"> </w:t>
      </w:r>
      <w:r>
        <w:rPr>
          <w:rtl w:val="0"/>
        </w:rPr>
        <w:t>helyre</w:t>
      </w:r>
      <w:r>
        <w:rPr>
          <w:rtl w:val="0"/>
        </w:rPr>
        <w:t xml:space="preserve"> </w:t>
      </w:r>
      <w:r>
        <w:rPr>
          <w:rtl w:val="0"/>
        </w:rPr>
        <w:t>szervezett</w:t>
      </w:r>
      <w:r>
        <w:rPr>
          <w:rtl w:val="0"/>
        </w:rPr>
        <w:t xml:space="preserve"> </w:t>
      </w:r>
      <w:r>
        <w:rPr>
          <w:rtl w:val="0"/>
        </w:rPr>
        <w:t>programok</w:t>
      </w:r>
      <w:r>
        <w:rPr>
          <w:rtl w:val="0"/>
        </w:rPr>
        <w:t xml:space="preserve"> </w:t>
      </w:r>
      <w:r>
        <w:rPr>
          <w:rtl w:val="0"/>
        </w:rPr>
        <w:t>vagy</w:t>
      </w:r>
      <w:r>
        <w:rPr>
          <w:rtl w:val="0"/>
        </w:rPr>
        <w:t xml:space="preserve"> </w:t>
      </w:r>
      <w:r>
        <w:rPr>
          <w:rtl w:val="0"/>
        </w:rPr>
        <w:t>akár</w:t>
      </w:r>
      <w:r>
        <w:rPr>
          <w:rtl w:val="0"/>
        </w:rPr>
        <w:t xml:space="preserve"> </w:t>
      </w:r>
      <w:r>
        <w:rPr>
          <w:rtl w:val="0"/>
        </w:rPr>
        <w:t>csak</w:t>
      </w:r>
      <w:r>
        <w:rPr>
          <w:rtl w:val="0"/>
        </w:rPr>
        <w:t xml:space="preserve"> </w:t>
      </w:r>
      <w:r>
        <w:rPr>
          <w:rtl w:val="0"/>
        </w:rPr>
        <w:t>egy</w:t>
      </w:r>
      <w:r>
        <w:rPr>
          <w:rtl w:val="0"/>
        </w:rPr>
        <w:t xml:space="preserve"> </w:t>
      </w:r>
      <w:r>
        <w:rPr>
          <w:rtl w:val="0"/>
        </w:rPr>
        <w:t>könnyed</w:t>
      </w:r>
      <w:r>
        <w:rPr>
          <w:rtl w:val="0"/>
        </w:rPr>
        <w:t xml:space="preserve"> </w:t>
      </w:r>
      <w:r>
        <w:rPr>
          <w:rtl w:val="0"/>
        </w:rPr>
        <w:t>beszélgetős</w:t>
      </w:r>
      <w:r>
        <w:rPr>
          <w:rtl w:val="0"/>
        </w:rPr>
        <w:t xml:space="preserve"> </w:t>
      </w:r>
      <w:r>
        <w:rPr>
          <w:rtl w:val="0"/>
        </w:rPr>
        <w:t>esték</w:t>
      </w:r>
      <w:r>
        <w:rPr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720" w:right="-285" w:firstLine="720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720" w:right="-285" w:firstLine="720"/>
        <w:rPr>
          <w:i/>
          <w:iCs/>
        </w:rPr>
      </w:pPr>
      <w:r>
        <w:rPr>
          <w:i/>
          <w:iCs/>
          <w:rtl w:val="0"/>
        </w:rPr>
        <w:t>Korrepetálások</w:t>
      </w:r>
      <w:r>
        <w:rPr>
          <w:i/>
          <w:iCs/>
          <w:rtl w:val="0"/>
        </w:rPr>
        <w:t>:</w:t>
      </w:r>
      <w:r>
        <w:rPr>
          <w:rtl w:val="0"/>
        </w:rPr>
        <w:t xml:space="preserve"> </w:t>
      </w:r>
      <w:r>
        <w:rPr>
          <w:rtl w:val="0"/>
        </w:rPr>
        <w:t>Célszerű</w:t>
      </w:r>
      <w:r>
        <w:rPr>
          <w:rtl w:val="0"/>
        </w:rPr>
        <w:t xml:space="preserve"> </w:t>
      </w:r>
      <w:r>
        <w:rPr>
          <w:rtl w:val="0"/>
        </w:rPr>
        <w:t>lenne</w:t>
      </w:r>
      <w:r>
        <w:rPr>
          <w:rtl w:val="0"/>
        </w:rPr>
        <w:t xml:space="preserve"> </w:t>
      </w:r>
      <w:r>
        <w:rPr>
          <w:rtl w:val="0"/>
        </w:rPr>
        <w:t>már</w:t>
      </w:r>
      <w:r>
        <w:rPr>
          <w:rtl w:val="0"/>
        </w:rPr>
        <w:t xml:space="preserve"> </w:t>
      </w:r>
      <w:r>
        <w:rPr>
          <w:rtl w:val="0"/>
        </w:rPr>
        <w:t>a</w:t>
      </w:r>
      <w:r>
        <w:rPr>
          <w:rtl w:val="0"/>
        </w:rPr>
        <w:t xml:space="preserve"> </w:t>
      </w:r>
      <w:r>
        <w:rPr>
          <w:rtl w:val="0"/>
        </w:rPr>
        <w:t>vizsgaidőszak</w:t>
      </w:r>
      <w:r>
        <w:rPr>
          <w:rtl w:val="0"/>
        </w:rPr>
        <w:t xml:space="preserve"> </w:t>
      </w:r>
      <w:r>
        <w:rPr>
          <w:rtl w:val="0"/>
        </w:rPr>
        <w:t>előtt</w:t>
      </w:r>
      <w:r>
        <w:rPr>
          <w:rtl w:val="0"/>
        </w:rPr>
        <w:t xml:space="preserve"> </w:t>
      </w:r>
      <w:r>
        <w:rPr>
          <w:rtl w:val="0"/>
        </w:rPr>
        <w:t>elindítani</w:t>
      </w:r>
      <w:r>
        <w:rPr>
          <w:rtl w:val="0"/>
        </w:rPr>
        <w:t xml:space="preserve">, </w:t>
      </w:r>
      <w:r>
        <w:rPr>
          <w:rtl w:val="0"/>
        </w:rPr>
        <w:t>így</w:t>
      </w:r>
      <w:r>
        <w:rPr>
          <w:rtl w:val="0"/>
        </w:rPr>
        <w:t xml:space="preserve"> </w:t>
      </w:r>
      <w:r>
        <w:rPr>
          <w:rtl w:val="0"/>
        </w:rPr>
        <w:t>október</w:t>
      </w:r>
      <w:r>
        <w:rPr>
          <w:rtl w:val="0"/>
        </w:rPr>
        <w:t>-</w:t>
      </w:r>
      <w:r>
        <w:rPr>
          <w:rtl w:val="0"/>
        </w:rPr>
        <w:t>november</w:t>
      </w:r>
      <w:r>
        <w:rPr>
          <w:rtl w:val="0"/>
        </w:rPr>
        <w:t xml:space="preserve"> </w:t>
      </w:r>
      <w:r>
        <w:rPr>
          <w:rtl w:val="0"/>
        </w:rPr>
        <w:t>alatt</w:t>
      </w:r>
      <w:r>
        <w:rPr>
          <w:rtl w:val="0"/>
        </w:rPr>
        <w:t xml:space="preserve"> </w:t>
      </w:r>
      <w:r>
        <w:rPr>
          <w:rtl w:val="0"/>
        </w:rPr>
        <w:t>a</w:t>
      </w:r>
      <w:r>
        <w:rPr>
          <w:rtl w:val="0"/>
        </w:rPr>
        <w:t xml:space="preserve"> </w:t>
      </w:r>
      <w:r>
        <w:rPr>
          <w:rtl w:val="0"/>
        </w:rPr>
        <w:t>Földrajzos</w:t>
      </w:r>
      <w:r>
        <w:rPr>
          <w:rtl w:val="0"/>
        </w:rPr>
        <w:t xml:space="preserve"> </w:t>
      </w:r>
      <w:r>
        <w:rPr>
          <w:rtl w:val="0"/>
        </w:rPr>
        <w:t>Klubbal</w:t>
      </w:r>
      <w:r>
        <w:rPr>
          <w:rtl w:val="0"/>
        </w:rPr>
        <w:t xml:space="preserve"> </w:t>
      </w:r>
      <w:r>
        <w:rPr>
          <w:rtl w:val="0"/>
        </w:rPr>
        <w:t>közösen</w:t>
      </w:r>
      <w:r>
        <w:rPr>
          <w:rtl w:val="0"/>
        </w:rPr>
        <w:t xml:space="preserve"> </w:t>
      </w:r>
      <w:r>
        <w:rPr>
          <w:rtl w:val="0"/>
        </w:rPr>
        <w:t>ki</w:t>
      </w:r>
      <w:r>
        <w:rPr>
          <w:rtl w:val="0"/>
        </w:rPr>
        <w:t xml:space="preserve"> </w:t>
      </w:r>
      <w:r>
        <w:rPr>
          <w:rtl w:val="0"/>
        </w:rPr>
        <w:t>kell</w:t>
      </w:r>
      <w:r>
        <w:rPr>
          <w:rtl w:val="0"/>
        </w:rPr>
        <w:t xml:space="preserve"> </w:t>
      </w:r>
      <w:r>
        <w:rPr>
          <w:rtl w:val="0"/>
        </w:rPr>
        <w:t>dolgozni</w:t>
      </w:r>
      <w:r>
        <w:rPr>
          <w:rtl w:val="0"/>
        </w:rPr>
        <w:t xml:space="preserve"> </w:t>
      </w:r>
      <w:r>
        <w:rPr>
          <w:rtl w:val="0"/>
        </w:rPr>
        <w:t>a</w:t>
      </w:r>
      <w:r>
        <w:rPr>
          <w:rtl w:val="0"/>
        </w:rPr>
        <w:t xml:space="preserve"> </w:t>
      </w:r>
      <w:r>
        <w:rPr>
          <w:rtl w:val="0"/>
        </w:rPr>
        <w:t>koncepciót</w:t>
      </w:r>
      <w:r>
        <w:rPr>
          <w:rtl w:val="0"/>
        </w:rPr>
        <w:t xml:space="preserve">, </w:t>
      </w:r>
      <w:r>
        <w:rPr>
          <w:rtl w:val="0"/>
        </w:rPr>
        <w:t>korrepetátorokat</w:t>
      </w:r>
      <w:r>
        <w:rPr>
          <w:rtl w:val="0"/>
        </w:rPr>
        <w:t xml:space="preserve"> </w:t>
      </w:r>
      <w:r>
        <w:rPr>
          <w:rtl w:val="0"/>
        </w:rPr>
        <w:t>keresni</w:t>
      </w:r>
      <w:r>
        <w:rPr>
          <w:rtl w:val="0"/>
        </w:rPr>
        <w:t xml:space="preserve">, </w:t>
      </w:r>
      <w:r>
        <w:rPr>
          <w:rtl w:val="0"/>
        </w:rPr>
        <w:t>valamint</w:t>
      </w:r>
      <w:r>
        <w:rPr>
          <w:rtl w:val="0"/>
        </w:rPr>
        <w:t xml:space="preserve"> </w:t>
      </w:r>
      <w:r>
        <w:rPr>
          <w:rtl w:val="0"/>
        </w:rPr>
        <w:t>a</w:t>
      </w:r>
      <w:r>
        <w:rPr>
          <w:rtl w:val="0"/>
        </w:rPr>
        <w:t xml:space="preserve"> </w:t>
      </w:r>
      <w:r>
        <w:rPr>
          <w:rtl w:val="0"/>
        </w:rPr>
        <w:t>hallgatók</w:t>
      </w:r>
      <w:r>
        <w:rPr>
          <w:rtl w:val="0"/>
        </w:rPr>
        <w:t xml:space="preserve"> </w:t>
      </w:r>
      <w:r>
        <w:rPr>
          <w:rtl w:val="0"/>
        </w:rPr>
        <w:t>között</w:t>
      </w:r>
      <w:r>
        <w:rPr>
          <w:rtl w:val="0"/>
        </w:rPr>
        <w:t xml:space="preserve"> </w:t>
      </w:r>
      <w:r>
        <w:rPr>
          <w:rtl w:val="0"/>
        </w:rPr>
        <w:t>hirdetni</w:t>
      </w:r>
      <w:r>
        <w:rPr>
          <w:rtl w:val="0"/>
        </w:rPr>
        <w:t xml:space="preserve">. </w:t>
      </w:r>
    </w:p>
    <w:sectPr>
      <w:pgSz w:w="12240" w:h="15840"/>
      <w:pgMar w:top="1440" w:right="33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●"/>
      <w:lvlJc w:val="left"/>
      <w:pPr>
        <w:tabs>
          <w:tab w:val="num" w:pos="1800"/>
        </w:tabs>
        <w:ind w:left="2160" w:hanging="180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2520"/>
        </w:tabs>
        <w:ind w:left="2880" w:hanging="180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3240"/>
        </w:tabs>
        <w:ind w:left="3600" w:hanging="162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3960"/>
        </w:tabs>
        <w:ind w:left="4320" w:hanging="180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4680"/>
        </w:tabs>
        <w:ind w:left="5040" w:hanging="180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5400"/>
        </w:tabs>
        <w:ind w:left="5760" w:hanging="162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6120"/>
        </w:tabs>
        <w:ind w:left="6480" w:hanging="180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6840"/>
        </w:tabs>
        <w:ind w:left="7200" w:hanging="180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7560"/>
        </w:tabs>
        <w:ind w:left="7920" w:hanging="162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ageBreakBefore w:val="0"/>
      <w:bidi w:val="0"/>
      <w:spacing w:before="0" w:after="0" w:line="276" w:lineRule="auto"/>
      <w:ind w:left="0" w:right="0" w:firstLine="0"/>
      <w:jc w:val="left"/>
    </w:pPr>
    <w:rPr>
      <w:rFonts w:ascii="Arial" w:eastAsia="Arial" w:hAnsi="Arial" w:cs="Arial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Heading1">
    <w:name w:val="heading 1"/>
    <w:basedOn w:val="Normal"/>
    <w:next w:val="Normal"/>
    <w:qFormat/>
    <w:rsid w:val="00EF7B96"/>
    <w:pPr>
      <w:pageBreakBefore w:val="0"/>
      <w:bidi w:val="0"/>
      <w:spacing w:before="480" w:after="120" w:lineRule="auto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pageBreakBefore w:val="0"/>
      <w:bidi w:val="0"/>
      <w:spacing w:before="360" w:after="80" w:lineRule="auto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pageBreakBefore w:val="0"/>
      <w:bidi w:val="0"/>
      <w:spacing w:before="280" w:after="80" w:lineRule="auto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pageBreakBefore w:val="0"/>
      <w:bidi w:val="0"/>
      <w:spacing w:before="240" w:after="40" w:lineRule="auto"/>
    </w:pPr>
    <w:rPr>
      <w:i/>
      <w:iCs/>
      <w:color w:val="666666"/>
      <w:sz w:val="22"/>
      <w:szCs w:val="22"/>
    </w:rPr>
  </w:style>
  <w:style w:type="paragraph" w:styleId="Heading5">
    <w:name w:val="heading 5"/>
    <w:basedOn w:val="Normal"/>
    <w:next w:val="Normal"/>
    <w:qFormat/>
    <w:rsid w:val="00EF7B96"/>
    <w:pPr>
      <w:pageBreakBefore w:val="0"/>
      <w:bidi w:val="0"/>
      <w:spacing w:before="220" w:after="40" w:lineRule="auto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pageBreakBefore w:val="0"/>
      <w:bidi w:val="0"/>
      <w:spacing w:before="200" w:after="40" w:lineRule="auto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pageBreakBefore w:val="0"/>
      <w:bidi w:val="0"/>
      <w:spacing w:before="480" w:after="12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pageBreakBefore w:val="0"/>
      <w:bidi w:val="0"/>
      <w:spacing w:before="360" w:after="80" w:lineRule="auto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